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8738" w14:textId="16CBA9DB" w:rsidR="00880DEB" w:rsidRDefault="00C267C6" w:rsidP="00C267C6">
      <w:pPr>
        <w:pStyle w:val="Kop1"/>
        <w:rPr>
          <w:lang w:val="nl-NL"/>
        </w:rPr>
      </w:pPr>
      <w:r>
        <w:rPr>
          <w:lang w:val="nl-NL"/>
        </w:rPr>
        <w:t>Standaard mail voor koks om scholen te benaderen</w:t>
      </w:r>
    </w:p>
    <w:p w14:paraId="1E400709" w14:textId="195A9AE5" w:rsidR="00C267C6" w:rsidRDefault="00C267C6" w:rsidP="00C267C6">
      <w:pPr>
        <w:rPr>
          <w:lang w:val="nl-NL"/>
        </w:rPr>
      </w:pPr>
    </w:p>
    <w:p w14:paraId="43F506A1" w14:textId="12F60848" w:rsidR="00C267C6" w:rsidRDefault="00C267C6" w:rsidP="00C267C6">
      <w:pPr>
        <w:rPr>
          <w:lang w:val="nl-NL"/>
        </w:rPr>
      </w:pPr>
      <w:r>
        <w:rPr>
          <w:lang w:val="nl-NL"/>
        </w:rPr>
        <w:t>Beste …</w:t>
      </w:r>
    </w:p>
    <w:p w14:paraId="654C159D" w14:textId="7CBE62D1" w:rsidR="00DB2B9A" w:rsidRDefault="00C267C6" w:rsidP="00C267C6">
      <w:pPr>
        <w:rPr>
          <w:lang w:val="nl-NL"/>
        </w:rPr>
      </w:pPr>
      <w:r>
        <w:rPr>
          <w:lang w:val="nl-NL"/>
        </w:rPr>
        <w:t xml:space="preserve">Van </w:t>
      </w:r>
      <w:r w:rsidR="00D206DC">
        <w:rPr>
          <w:lang w:val="nl-NL"/>
        </w:rPr>
        <w:t>26 t/m 28 februari</w:t>
      </w:r>
      <w:r w:rsidR="00DB2B9A">
        <w:rPr>
          <w:lang w:val="nl-NL"/>
        </w:rPr>
        <w:t xml:space="preserve"> 2024</w:t>
      </w:r>
      <w:r>
        <w:rPr>
          <w:lang w:val="nl-NL"/>
        </w:rPr>
        <w:t xml:space="preserve"> </w:t>
      </w:r>
      <w:r w:rsidR="00DB2B9A">
        <w:rPr>
          <w:lang w:val="nl-NL"/>
        </w:rPr>
        <w:t xml:space="preserve">vindt </w:t>
      </w:r>
      <w:r w:rsidR="00F4275E">
        <w:fldChar w:fldCharType="begin"/>
      </w:r>
      <w:r w:rsidR="00F4275E" w:rsidRPr="00F4275E">
        <w:rPr>
          <w:lang w:val="nl-NL"/>
        </w:rPr>
        <w:instrText>HYPERLINK "https://www.smaaklessen.nl/nl/smaaklessen/Ons-aanbod/Kok-in-de-Klas-1.htm"</w:instrText>
      </w:r>
      <w:r w:rsidR="00F4275E">
        <w:fldChar w:fldCharType="separate"/>
      </w:r>
      <w:r w:rsidR="00DB2B9A" w:rsidRPr="00263C84">
        <w:rPr>
          <w:rStyle w:val="Hyperlink"/>
          <w:lang w:val="nl-NL"/>
        </w:rPr>
        <w:t>Kok in de Klas</w:t>
      </w:r>
      <w:r w:rsidR="00F4275E">
        <w:rPr>
          <w:rStyle w:val="Hyperlink"/>
          <w:lang w:val="nl-NL"/>
        </w:rPr>
        <w:fldChar w:fldCharType="end"/>
      </w:r>
      <w:r w:rsidR="00DB2B9A">
        <w:rPr>
          <w:lang w:val="nl-NL"/>
        </w:rPr>
        <w:t xml:space="preserve"> plaats. Ik ben &lt;naam&gt;, kok bij &lt;restaurant/locatie&gt;. Het lijkt mij leuk om bij jullie op school als kok een les te verzorgen tijdens Kok in de Klas 2024.</w:t>
      </w:r>
      <w:r w:rsidR="008A302C">
        <w:rPr>
          <w:lang w:val="nl-NL"/>
        </w:rPr>
        <w:t xml:space="preserve"> </w:t>
      </w:r>
      <w:r w:rsidR="008A302C" w:rsidRPr="009A0BED">
        <w:rPr>
          <w:highlight w:val="lightGray"/>
          <w:lang w:val="nl-NL"/>
        </w:rPr>
        <w:t>&lt;Je kunt hier iets toevoegen over waarom je bij op deze school een les wil geven&gt;</w:t>
      </w:r>
    </w:p>
    <w:p w14:paraId="575365B1" w14:textId="2BF0A62F" w:rsidR="00EC7D35" w:rsidRDefault="00DB2B9A" w:rsidP="00C267C6">
      <w:pPr>
        <w:rPr>
          <w:lang w:val="nl-NL"/>
        </w:rPr>
      </w:pPr>
      <w:r w:rsidRPr="00DB2B9A">
        <w:rPr>
          <w:b/>
          <w:bCs/>
          <w:lang w:val="nl-NL"/>
        </w:rPr>
        <w:t>Over Kok in de Klas</w:t>
      </w:r>
      <w:r>
        <w:rPr>
          <w:lang w:val="nl-NL"/>
        </w:rPr>
        <w:br/>
      </w:r>
      <w:r w:rsidR="00EC7D35">
        <w:rPr>
          <w:lang w:val="nl-NL"/>
        </w:rPr>
        <w:t xml:space="preserve">Kok in de </w:t>
      </w:r>
      <w:r w:rsidR="00157C4E">
        <w:rPr>
          <w:lang w:val="nl-NL"/>
        </w:rPr>
        <w:t>K</w:t>
      </w:r>
      <w:r w:rsidR="00EC7D35">
        <w:rPr>
          <w:lang w:val="nl-NL"/>
        </w:rPr>
        <w:t xml:space="preserve">las is een drie daagse evenement waarbij 120 koks in heel Nederland een kookles verzorgen in een groep 6, 7 of 8. Elk jaar wordt een </w:t>
      </w:r>
      <w:r w:rsidR="00820B59">
        <w:rPr>
          <w:lang w:val="nl-NL"/>
        </w:rPr>
        <w:t xml:space="preserve">nieuw </w:t>
      </w:r>
      <w:r w:rsidR="00EC7D35">
        <w:rPr>
          <w:lang w:val="nl-NL"/>
        </w:rPr>
        <w:t>rec</w:t>
      </w:r>
      <w:r w:rsidR="00820B59">
        <w:rPr>
          <w:lang w:val="nl-NL"/>
        </w:rPr>
        <w:t>ept</w:t>
      </w:r>
      <w:r w:rsidR="00EC7D35">
        <w:rPr>
          <w:lang w:val="nl-NL"/>
        </w:rPr>
        <w:t xml:space="preserve"> ge</w:t>
      </w:r>
      <w:r w:rsidR="00820B59">
        <w:rPr>
          <w:lang w:val="nl-NL"/>
        </w:rPr>
        <w:t>schreven voor in de klas</w:t>
      </w:r>
      <w:r w:rsidR="00EC7D35">
        <w:rPr>
          <w:lang w:val="nl-NL"/>
        </w:rPr>
        <w:t xml:space="preserve">. Dit jaar </w:t>
      </w:r>
      <w:r w:rsidR="00820B59">
        <w:rPr>
          <w:lang w:val="nl-NL"/>
        </w:rPr>
        <w:t>gaan de leerlingen</w:t>
      </w:r>
      <w:r w:rsidR="00EC7D35">
        <w:rPr>
          <w:lang w:val="nl-NL"/>
        </w:rPr>
        <w:t xml:space="preserve"> een Tabouleh (</w:t>
      </w:r>
      <w:proofErr w:type="spellStart"/>
      <w:r w:rsidR="00EC7D35">
        <w:rPr>
          <w:lang w:val="nl-NL"/>
        </w:rPr>
        <w:t>Libaneese</w:t>
      </w:r>
      <w:proofErr w:type="spellEnd"/>
      <w:r w:rsidR="00EC7D35">
        <w:rPr>
          <w:lang w:val="nl-NL"/>
        </w:rPr>
        <w:t xml:space="preserve"> salade)</w:t>
      </w:r>
      <w:r w:rsidR="00820B59">
        <w:rPr>
          <w:lang w:val="nl-NL"/>
        </w:rPr>
        <w:t xml:space="preserve"> maken!</w:t>
      </w:r>
      <w:r w:rsidR="00EC7D35">
        <w:rPr>
          <w:lang w:val="nl-NL"/>
        </w:rPr>
        <w:t xml:space="preserve">  Als school ontvangt u een gratis boodschappenpakket en lesmateriaal. De les duurt 1,5 uur.  </w:t>
      </w:r>
    </w:p>
    <w:p w14:paraId="2F4805E9" w14:textId="316E47BC" w:rsidR="00EC7D35" w:rsidRDefault="00EC7D35" w:rsidP="00C267C6">
      <w:pPr>
        <w:rPr>
          <w:lang w:val="nl-NL"/>
        </w:rPr>
      </w:pPr>
      <w:r>
        <w:rPr>
          <w:lang w:val="nl-NL"/>
        </w:rPr>
        <w:t xml:space="preserve">Kinderen leren over het koksvak, kookvaardigheden en aspecten als samenwerken en meten. </w:t>
      </w:r>
    </w:p>
    <w:p w14:paraId="2C0F116C" w14:textId="77777777" w:rsidR="00EC7D35" w:rsidRDefault="008A302C" w:rsidP="00C267C6">
      <w:pPr>
        <w:rPr>
          <w:b/>
          <w:bCs/>
          <w:lang w:val="nl-NL"/>
        </w:rPr>
      </w:pPr>
      <w:r>
        <w:rPr>
          <w:b/>
          <w:bCs/>
          <w:lang w:val="nl-NL"/>
        </w:rPr>
        <w:t>B</w:t>
      </w:r>
      <w:r w:rsidRPr="008A302C">
        <w:rPr>
          <w:b/>
          <w:bCs/>
          <w:lang w:val="nl-NL"/>
        </w:rPr>
        <w:t>oodschappen</w:t>
      </w:r>
      <w:r>
        <w:rPr>
          <w:b/>
          <w:bCs/>
          <w:lang w:val="nl-NL"/>
        </w:rPr>
        <w:t xml:space="preserve">pakket </w:t>
      </w:r>
    </w:p>
    <w:p w14:paraId="2825A1AA" w14:textId="6EA67D4A" w:rsidR="00EC7D35" w:rsidRDefault="00EC7D35" w:rsidP="00C267C6">
      <w:pPr>
        <w:rPr>
          <w:lang w:val="nl-NL"/>
        </w:rPr>
      </w:pPr>
      <w:r>
        <w:rPr>
          <w:lang w:val="nl-NL"/>
        </w:rPr>
        <w:t>Het boodschappenpakket wordt op maandag 26 februari v</w:t>
      </w:r>
      <w:r w:rsidR="009A0BED">
        <w:rPr>
          <w:lang w:val="nl-NL"/>
        </w:rPr>
        <w:t>óó</w:t>
      </w:r>
      <w:r>
        <w:rPr>
          <w:lang w:val="nl-NL"/>
        </w:rPr>
        <w:t xml:space="preserve">r 12 uur bezorgd. </w:t>
      </w:r>
    </w:p>
    <w:p w14:paraId="2C1A4949" w14:textId="6D3C6479" w:rsidR="00EC7D35" w:rsidRDefault="00EC7D35" w:rsidP="00C267C6">
      <w:pPr>
        <w:rPr>
          <w:b/>
          <w:bCs/>
          <w:lang w:val="nl-NL"/>
        </w:rPr>
      </w:pPr>
      <w:r>
        <w:rPr>
          <w:b/>
          <w:bCs/>
          <w:lang w:val="nl-NL"/>
        </w:rPr>
        <w:t>Les</w:t>
      </w:r>
    </w:p>
    <w:p w14:paraId="59B3FB9C" w14:textId="2E5253F7" w:rsidR="00EC7D35" w:rsidRPr="00EC7D35" w:rsidRDefault="00EC7D35" w:rsidP="00C267C6">
      <w:pPr>
        <w:rPr>
          <w:lang w:val="nl-NL"/>
        </w:rPr>
      </w:pPr>
      <w:r>
        <w:rPr>
          <w:lang w:val="nl-NL"/>
        </w:rPr>
        <w:t xml:space="preserve">De les kan gegeven worden op maandagmiddag 26 februari, dinsdag 27 februari of woensdag 28 februari. </w:t>
      </w:r>
      <w:r w:rsidRPr="009A0BED">
        <w:rPr>
          <w:highlight w:val="lightGray"/>
          <w:lang w:val="nl-NL"/>
        </w:rPr>
        <w:t>&lt;Eigen beschikbaarheid/voorkeur weergeven&gt;</w:t>
      </w:r>
    </w:p>
    <w:p w14:paraId="68CEAF24" w14:textId="669D679D" w:rsidR="008A302C" w:rsidRPr="008A302C" w:rsidRDefault="0071593A" w:rsidP="00C267C6">
      <w:pPr>
        <w:rPr>
          <w:b/>
          <w:bCs/>
          <w:lang w:val="nl-NL"/>
        </w:rPr>
      </w:pPr>
      <w:r>
        <w:rPr>
          <w:b/>
          <w:bCs/>
          <w:lang w:val="nl-NL"/>
        </w:rPr>
        <w:t>L</w:t>
      </w:r>
      <w:r w:rsidR="008A302C">
        <w:rPr>
          <w:b/>
          <w:bCs/>
          <w:lang w:val="nl-NL"/>
        </w:rPr>
        <w:t>esmateriaal</w:t>
      </w:r>
    </w:p>
    <w:p w14:paraId="613734A6" w14:textId="468542A7" w:rsidR="00EC7D35" w:rsidRDefault="00EC7D35" w:rsidP="00C267C6">
      <w:pPr>
        <w:rPr>
          <w:lang w:val="nl-NL"/>
        </w:rPr>
      </w:pPr>
      <w:r>
        <w:rPr>
          <w:lang w:val="nl-NL"/>
        </w:rPr>
        <w:t>Het lesmateriaal bestaa</w:t>
      </w:r>
      <w:r w:rsidR="0071593A">
        <w:rPr>
          <w:lang w:val="nl-NL"/>
        </w:rPr>
        <w:t>t uit een lerarenhandleiding, een receptenkaart voor de leerlingen en een Kok in de Klas Kwartet. U ontvangt de lesmaterialen in de week van 5 februari.</w:t>
      </w:r>
    </w:p>
    <w:p w14:paraId="45D59CB0" w14:textId="06152BF9" w:rsidR="009A0BED" w:rsidRPr="009A0BED" w:rsidRDefault="009A0BED" w:rsidP="00C267C6">
      <w:pPr>
        <w:rPr>
          <w:b/>
          <w:bCs/>
          <w:u w:val="single"/>
          <w:lang w:val="nl-NL"/>
        </w:rPr>
      </w:pPr>
    </w:p>
    <w:p w14:paraId="63F50A76" w14:textId="4A9F417C" w:rsidR="009A0BED" w:rsidRDefault="008A302C" w:rsidP="00C267C6">
      <w:pPr>
        <w:rPr>
          <w:lang w:val="nl-NL"/>
        </w:rPr>
      </w:pPr>
      <w:r>
        <w:rPr>
          <w:lang w:val="nl-NL"/>
        </w:rPr>
        <w:t xml:space="preserve">Hopelijk zijn jullie net zo enthousiast als ik! </w:t>
      </w:r>
    </w:p>
    <w:p w14:paraId="5AA00C1C" w14:textId="5902AAD4" w:rsidR="009A0BED" w:rsidRDefault="00820B59" w:rsidP="00C267C6">
      <w:pPr>
        <w:rPr>
          <w:lang w:val="nl-NL"/>
        </w:rPr>
      </w:pPr>
      <w:r>
        <w:rPr>
          <w:lang w:val="nl-NL"/>
        </w:rPr>
        <w:t xml:space="preserve">De inschrijving start 8 januari 2024, zullen we voor die tijd contact hebben? </w:t>
      </w:r>
      <w:r w:rsidR="009A0BED">
        <w:rPr>
          <w:lang w:val="nl-NL"/>
        </w:rPr>
        <w:t xml:space="preserve">Ik </w:t>
      </w:r>
      <w:r>
        <w:rPr>
          <w:lang w:val="nl-NL"/>
        </w:rPr>
        <w:t>ben het best bereikbaar via</w:t>
      </w:r>
      <w:r w:rsidR="009A0BED">
        <w:rPr>
          <w:lang w:val="nl-NL"/>
        </w:rPr>
        <w:t xml:space="preserve"> </w:t>
      </w:r>
      <w:r w:rsidR="009A0BED" w:rsidRPr="009A0BED">
        <w:rPr>
          <w:highlight w:val="lightGray"/>
          <w:lang w:val="nl-NL"/>
        </w:rPr>
        <w:t>&lt;e-mail / telefoonnummer&gt;</w:t>
      </w:r>
      <w:r w:rsidR="009A0BED">
        <w:rPr>
          <w:lang w:val="nl-NL"/>
        </w:rPr>
        <w:t xml:space="preserve"> </w:t>
      </w:r>
    </w:p>
    <w:p w14:paraId="16CE11E8" w14:textId="7A919E9C" w:rsidR="00BF5D76" w:rsidRDefault="00BF5D76" w:rsidP="00C267C6">
      <w:pPr>
        <w:rPr>
          <w:lang w:val="nl-NL"/>
        </w:rPr>
      </w:pPr>
    </w:p>
    <w:p w14:paraId="3F7EC2C1" w14:textId="422C0CD2" w:rsidR="00BF5D76" w:rsidRDefault="00BF5D76" w:rsidP="00C267C6">
      <w:pPr>
        <w:rPr>
          <w:lang w:val="nl-NL"/>
        </w:rPr>
      </w:pPr>
      <w:r>
        <w:rPr>
          <w:lang w:val="nl-NL"/>
        </w:rPr>
        <w:t>Met vriendelijke groet,</w:t>
      </w:r>
    </w:p>
    <w:p w14:paraId="2EF4B014" w14:textId="77777777" w:rsidR="00BF5D76" w:rsidRDefault="00BF5D76" w:rsidP="00C267C6">
      <w:pPr>
        <w:rPr>
          <w:lang w:val="nl-NL"/>
        </w:rPr>
      </w:pPr>
    </w:p>
    <w:p w14:paraId="26889763" w14:textId="612486E8" w:rsidR="00DB2B9A" w:rsidRDefault="00DB2B9A" w:rsidP="00C267C6">
      <w:pPr>
        <w:rPr>
          <w:lang w:val="nl-NL"/>
        </w:rPr>
      </w:pPr>
    </w:p>
    <w:p w14:paraId="5158593B" w14:textId="77777777" w:rsidR="00DB2B9A" w:rsidRPr="00C267C6" w:rsidRDefault="00DB2B9A" w:rsidP="00C267C6">
      <w:pPr>
        <w:rPr>
          <w:lang w:val="nl-NL"/>
        </w:rPr>
      </w:pPr>
    </w:p>
    <w:sectPr w:rsidR="00DB2B9A" w:rsidRPr="00C2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C6"/>
    <w:rsid w:val="000672A1"/>
    <w:rsid w:val="00157C4E"/>
    <w:rsid w:val="00263C84"/>
    <w:rsid w:val="004743E1"/>
    <w:rsid w:val="0071593A"/>
    <w:rsid w:val="00766A9E"/>
    <w:rsid w:val="00820B59"/>
    <w:rsid w:val="00880DEB"/>
    <w:rsid w:val="008A302C"/>
    <w:rsid w:val="009537F8"/>
    <w:rsid w:val="009A0BED"/>
    <w:rsid w:val="00BF5D76"/>
    <w:rsid w:val="00C267C6"/>
    <w:rsid w:val="00D206DC"/>
    <w:rsid w:val="00D80D86"/>
    <w:rsid w:val="00DB2B9A"/>
    <w:rsid w:val="00DB65C6"/>
    <w:rsid w:val="00EC7D35"/>
    <w:rsid w:val="00F4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EDB4"/>
  <w15:chartTrackingRefBased/>
  <w15:docId w15:val="{317942E3-08D0-4459-BD06-0A5D62A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2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263C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3C8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0B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0B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0B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B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Barmentloo, Sara</dc:creator>
  <cp:keywords/>
  <dc:description/>
  <cp:lastModifiedBy>Blokhuis, Bob</cp:lastModifiedBy>
  <cp:revision>3</cp:revision>
  <dcterms:created xsi:type="dcterms:W3CDTF">2023-10-12T10:47:00Z</dcterms:created>
  <dcterms:modified xsi:type="dcterms:W3CDTF">2023-10-25T18:25:00Z</dcterms:modified>
</cp:coreProperties>
</file>